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68A6" w14:textId="77777777" w:rsidR="00FF6C32" w:rsidRPr="003B0225" w:rsidRDefault="00F75D18" w:rsidP="003B0225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  <w:r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Title of research article</w:t>
      </w:r>
    </w:p>
    <w:p w14:paraId="3977A669" w14:textId="77777777" w:rsidR="00FF6C32" w:rsidRPr="003B0225" w:rsidRDefault="00FF6C32" w:rsidP="003B0225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/>
          <w:iCs/>
          <w:lang w:val="en-US" w:eastAsia="de-CH"/>
        </w:rPr>
      </w:pPr>
    </w:p>
    <w:p w14:paraId="3E37D885" w14:textId="18BA1EA2" w:rsidR="00FF6C32" w:rsidRPr="003B0225" w:rsidRDefault="00F75D18" w:rsidP="00B72612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lang w:val="en-US" w:eastAsia="de-CH"/>
        </w:rPr>
        <w:t>First Name(s) Surname</w:t>
      </w:r>
      <w:r w:rsidRPr="003B0225">
        <w:rPr>
          <w:rFonts w:ascii="Times New Roman" w:hAnsi="Times New Roman"/>
          <w:vertAlign w:val="superscript"/>
          <w:lang w:val="en-US" w:eastAsia="de-CH"/>
        </w:rPr>
        <w:t>1</w:t>
      </w:r>
      <w:r w:rsidR="003B0225" w:rsidRPr="003B0225">
        <w:rPr>
          <w:rFonts w:ascii="Times New Roman" w:hAnsi="Times New Roman"/>
          <w:lang w:val="en-US" w:eastAsia="de-CH"/>
        </w:rPr>
        <w:t xml:space="preserve">, </w:t>
      </w:r>
      <w:r w:rsidR="00FF6C32" w:rsidRPr="003B0225">
        <w:rPr>
          <w:rFonts w:ascii="Times New Roman" w:hAnsi="Times New Roman"/>
          <w:lang w:val="en-US" w:eastAsia="de-CH"/>
        </w:rPr>
        <w:t>First Name(s) Surname</w:t>
      </w:r>
      <w:r w:rsidR="00FF6C32" w:rsidRPr="003B0225">
        <w:rPr>
          <w:rFonts w:ascii="Times New Roman" w:hAnsi="Times New Roman"/>
          <w:vertAlign w:val="superscript"/>
          <w:lang w:val="en-US" w:eastAsia="de-CH"/>
        </w:rPr>
        <w:t>1</w:t>
      </w:r>
      <w:r w:rsidR="00FF6C32" w:rsidRPr="003B0225">
        <w:rPr>
          <w:rFonts w:ascii="Times New Roman" w:hAnsi="Times New Roman"/>
          <w:lang w:val="en-US" w:eastAsia="de-CH"/>
        </w:rPr>
        <w:t>, First Name(s) Surname</w:t>
      </w:r>
      <w:r w:rsidR="00FF6C32" w:rsidRPr="003B0225">
        <w:rPr>
          <w:rFonts w:ascii="Times New Roman" w:hAnsi="Times New Roman"/>
          <w:vertAlign w:val="superscript"/>
          <w:lang w:val="en-US" w:eastAsia="de-CH"/>
        </w:rPr>
        <w:t>2</w:t>
      </w:r>
      <w:r w:rsidR="00FF6C32" w:rsidRPr="003B0225">
        <w:rPr>
          <w:rFonts w:ascii="Times New Roman" w:hAnsi="Times New Roman"/>
          <w:lang w:val="en-US" w:eastAsia="de-CH"/>
        </w:rPr>
        <w:t>, First Name(s) Surname</w:t>
      </w:r>
      <w:r w:rsidR="00FF6C32" w:rsidRPr="003B0225">
        <w:rPr>
          <w:rFonts w:ascii="Times New Roman" w:hAnsi="Times New Roman"/>
          <w:vertAlign w:val="superscript"/>
          <w:lang w:val="en-US" w:eastAsia="de-CH"/>
        </w:rPr>
        <w:t>3</w:t>
      </w:r>
      <w:r w:rsidR="001A3886">
        <w:rPr>
          <w:rFonts w:ascii="Times New Roman" w:hAnsi="Times New Roman"/>
          <w:lang w:val="en-US" w:eastAsia="de-CH"/>
        </w:rPr>
        <w:t xml:space="preserve"> </w:t>
      </w:r>
    </w:p>
    <w:p w14:paraId="7F7A4001" w14:textId="77777777" w:rsidR="00FF6C32" w:rsidRPr="003B022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0FF65077" w14:textId="77777777" w:rsidR="00F75D18" w:rsidRDefault="00FF6C32" w:rsidP="00F75D18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vertAlign w:val="superscript"/>
          <w:lang w:val="en-US" w:eastAsia="de-CH"/>
        </w:rPr>
        <w:t>1</w:t>
      </w:r>
      <w:r w:rsidR="00F75D18" w:rsidRPr="003B0225">
        <w:rPr>
          <w:rFonts w:ascii="Times New Roman" w:hAnsi="Times New Roman"/>
          <w:lang w:val="en-US" w:eastAsia="de-CH"/>
        </w:rPr>
        <w:t>Department, Institute/University/Hospital, City, Country</w:t>
      </w:r>
      <w:r w:rsidR="00F75D18">
        <w:rPr>
          <w:rFonts w:ascii="Times New Roman" w:hAnsi="Times New Roman"/>
          <w:lang w:val="en-US" w:eastAsia="de-CH"/>
        </w:rPr>
        <w:t xml:space="preserve"> </w:t>
      </w:r>
    </w:p>
    <w:p w14:paraId="7779A07F" w14:textId="77777777" w:rsidR="001A3886" w:rsidRDefault="00FF6C32" w:rsidP="001A3886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vertAlign w:val="superscript"/>
          <w:lang w:val="en-US" w:eastAsia="de-CH"/>
        </w:rPr>
        <w:t>2</w:t>
      </w:r>
      <w:r w:rsidRPr="003B0225">
        <w:rPr>
          <w:rFonts w:ascii="Times New Roman" w:hAnsi="Times New Roman"/>
          <w:lang w:val="en-US" w:eastAsia="de-CH"/>
        </w:rPr>
        <w:t>Department, Institute/University/Hospital, City, Country</w:t>
      </w:r>
      <w:r w:rsidR="001A3886">
        <w:rPr>
          <w:rFonts w:ascii="Times New Roman" w:hAnsi="Times New Roman"/>
          <w:lang w:val="en-US" w:eastAsia="de-CH"/>
        </w:rPr>
        <w:t xml:space="preserve"> </w:t>
      </w:r>
    </w:p>
    <w:p w14:paraId="100F1BFB" w14:textId="77777777" w:rsidR="00FF6C32" w:rsidRPr="003B0225" w:rsidRDefault="00FF6C32" w:rsidP="001A3886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vertAlign w:val="superscript"/>
          <w:lang w:val="en-US" w:eastAsia="de-CH"/>
        </w:rPr>
        <w:t>3</w:t>
      </w:r>
      <w:r w:rsidRPr="003B0225">
        <w:rPr>
          <w:rFonts w:ascii="Times New Roman" w:hAnsi="Times New Roman"/>
          <w:lang w:val="en-US" w:eastAsia="de-CH"/>
        </w:rPr>
        <w:t>Department, Institute/University/Hospital, City, (State)</w:t>
      </w:r>
      <w:r w:rsidR="003B0225">
        <w:rPr>
          <w:rFonts w:ascii="Times New Roman" w:hAnsi="Times New Roman"/>
          <w:lang w:val="en-US" w:eastAsia="de-CH"/>
        </w:rPr>
        <w:t>,</w:t>
      </w:r>
      <w:r w:rsidRPr="003B0225">
        <w:rPr>
          <w:rFonts w:ascii="Times New Roman" w:hAnsi="Times New Roman"/>
          <w:lang w:val="en-US" w:eastAsia="de-CH"/>
        </w:rPr>
        <w:t xml:space="preserve"> Country</w:t>
      </w:r>
    </w:p>
    <w:p w14:paraId="2EB118C4" w14:textId="77777777" w:rsidR="00446204" w:rsidRPr="003B0225" w:rsidRDefault="00446204" w:rsidP="003B0225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</w:p>
    <w:p w14:paraId="5B0FF3F7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0E0F1FA1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753D0F3E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427EC0B9" w14:textId="77777777" w:rsidR="00FF6C32" w:rsidRPr="003B022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lang w:val="en-US" w:eastAsia="de-CH"/>
        </w:rPr>
        <w:t xml:space="preserve">Short </w:t>
      </w:r>
      <w:r w:rsidR="003B0225">
        <w:rPr>
          <w:rFonts w:ascii="Times New Roman" w:hAnsi="Times New Roman"/>
          <w:lang w:val="en-US" w:eastAsia="de-CH"/>
        </w:rPr>
        <w:t>t</w:t>
      </w:r>
      <w:r w:rsidRPr="003B0225">
        <w:rPr>
          <w:rFonts w:ascii="Times New Roman" w:hAnsi="Times New Roman"/>
          <w:lang w:val="en-US" w:eastAsia="de-CH"/>
        </w:rPr>
        <w:t xml:space="preserve">itle: </w:t>
      </w:r>
      <w:r w:rsidR="00F5512D">
        <w:rPr>
          <w:rFonts w:ascii="Times New Roman" w:hAnsi="Times New Roman" w:hint="eastAsia"/>
          <w:lang w:val="en-US" w:eastAsia="ko-KR"/>
        </w:rPr>
        <w:t>T</w:t>
      </w:r>
      <w:r w:rsidR="00F5512D">
        <w:rPr>
          <w:rFonts w:ascii="Times New Roman" w:hAnsi="Times New Roman"/>
          <w:lang w:val="en-US" w:eastAsia="ko-KR"/>
        </w:rPr>
        <w:t>o</w:t>
      </w:r>
      <w:r w:rsidRPr="003B0225">
        <w:rPr>
          <w:rFonts w:ascii="Times New Roman" w:hAnsi="Times New Roman"/>
          <w:lang w:val="en-US" w:eastAsia="de-CH"/>
        </w:rPr>
        <w:t xml:space="preserve"> be used as running head</w:t>
      </w:r>
      <w:r w:rsidR="00EC368B">
        <w:rPr>
          <w:rFonts w:ascii="Times New Roman" w:hAnsi="Times New Roman"/>
          <w:lang w:val="en-US" w:eastAsia="de-CH"/>
        </w:rPr>
        <w:t xml:space="preserve"> </w:t>
      </w:r>
      <w:r w:rsidR="00EC368B" w:rsidRPr="00EC368B">
        <w:rPr>
          <w:rFonts w:ascii="Times New Roman" w:hAnsi="Times New Roman"/>
          <w:lang w:val="en-US" w:eastAsia="de-CH"/>
        </w:rPr>
        <w:t>within up to 50 characters including spaces</w:t>
      </w:r>
    </w:p>
    <w:p w14:paraId="13B45526" w14:textId="77777777" w:rsidR="00FF6C32" w:rsidRPr="003B022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0833416A" w14:textId="77777777" w:rsidR="00FF6C32" w:rsidRPr="003B022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3161323C" w14:textId="77777777" w:rsidR="0086396D" w:rsidRDefault="0086396D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78D10082" w14:textId="77777777" w:rsidR="0086396D" w:rsidRDefault="0086396D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050D7DD5" w14:textId="77777777" w:rsidR="0086396D" w:rsidRDefault="0086396D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71A0F891" w14:textId="77777777" w:rsidR="0086396D" w:rsidRDefault="0086396D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33590547" w14:textId="3735E726" w:rsidR="00F75D18" w:rsidRDefault="00FF6C32" w:rsidP="001A3886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lang w:val="en-US" w:eastAsia="de-CH"/>
        </w:rPr>
        <w:t>Corresponding Author</w:t>
      </w:r>
      <w:r w:rsidR="003B0225">
        <w:rPr>
          <w:rFonts w:ascii="Times New Roman" w:hAnsi="Times New Roman"/>
          <w:lang w:val="en-US" w:eastAsia="de-CH"/>
        </w:rPr>
        <w:t>:</w:t>
      </w:r>
      <w:r w:rsidR="00471E06">
        <w:rPr>
          <w:rFonts w:ascii="Times New Roman" w:hAnsi="Times New Roman"/>
          <w:lang w:val="en-US" w:eastAsia="de-CH"/>
        </w:rPr>
        <w:t xml:space="preserve"> </w:t>
      </w:r>
      <w:r w:rsidR="00F75D18" w:rsidRPr="003B0225">
        <w:rPr>
          <w:rFonts w:ascii="Times New Roman" w:hAnsi="Times New Roman"/>
          <w:lang w:val="en-US" w:eastAsia="de-CH"/>
        </w:rPr>
        <w:t>First Name(s) Surname</w:t>
      </w:r>
      <w:r w:rsidR="00F75D18">
        <w:rPr>
          <w:rFonts w:ascii="Times New Roman" w:hAnsi="Times New Roman"/>
          <w:lang w:val="en-US" w:eastAsia="de-CH"/>
        </w:rPr>
        <w:t>, Academic Degree</w:t>
      </w:r>
      <w:r w:rsidR="00F75D18" w:rsidRPr="001A3886">
        <w:rPr>
          <w:rFonts w:ascii="Times New Roman" w:hAnsi="Times New Roman"/>
          <w:lang w:val="en-US" w:eastAsia="de-CH"/>
        </w:rPr>
        <w:t xml:space="preserve"> </w:t>
      </w:r>
    </w:p>
    <w:p w14:paraId="792C5140" w14:textId="77777777" w:rsidR="00F75D18" w:rsidRDefault="00F75D18" w:rsidP="00F75D18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  <w:r w:rsidRPr="003B0225">
        <w:rPr>
          <w:rFonts w:ascii="Times New Roman" w:hAnsi="Times New Roman"/>
          <w:lang w:val="en-US" w:eastAsia="de-CH"/>
        </w:rPr>
        <w:t xml:space="preserve">Department, Institute/University/Hospital, </w:t>
      </w:r>
      <w:r>
        <w:rPr>
          <w:rFonts w:ascii="Times New Roman" w:hAnsi="Times New Roman"/>
          <w:lang w:val="en-US" w:eastAsia="de-CH"/>
        </w:rPr>
        <w:t xml:space="preserve">Street </w:t>
      </w:r>
      <w:r w:rsidR="0086396D">
        <w:rPr>
          <w:rFonts w:ascii="Times New Roman" w:hAnsi="Times New Roman"/>
          <w:lang w:val="en-US" w:eastAsia="de-CH"/>
        </w:rPr>
        <w:t>Name &amp; Number, City, (State), Postal code,</w:t>
      </w:r>
      <w:r>
        <w:rPr>
          <w:rFonts w:ascii="Times New Roman" w:hAnsi="Times New Roman"/>
          <w:lang w:val="en-US" w:eastAsia="de-CH"/>
        </w:rPr>
        <w:t xml:space="preserve"> </w:t>
      </w:r>
      <w:r w:rsidRPr="003B0225">
        <w:rPr>
          <w:rFonts w:ascii="Times New Roman" w:hAnsi="Times New Roman"/>
          <w:lang w:val="en-US" w:eastAsia="de-CH"/>
        </w:rPr>
        <w:t>Country</w:t>
      </w:r>
      <w:r>
        <w:rPr>
          <w:rFonts w:ascii="Times New Roman" w:hAnsi="Times New Roman"/>
          <w:lang w:val="en-US" w:eastAsia="de-CH"/>
        </w:rPr>
        <w:t xml:space="preserve"> </w:t>
      </w:r>
    </w:p>
    <w:p w14:paraId="2C712BBC" w14:textId="2B7356E1" w:rsidR="005A307E" w:rsidRDefault="0086396D" w:rsidP="00B72612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  <w:r>
        <w:rPr>
          <w:rFonts w:ascii="Times New Roman" w:hAnsi="Times New Roman"/>
          <w:lang w:val="en-US" w:eastAsia="de-CH"/>
        </w:rPr>
        <w:t>Tel: +00-0-0000-0000</w:t>
      </w:r>
      <w:r w:rsidR="00471E06">
        <w:rPr>
          <w:rFonts w:ascii="Times New Roman" w:hAnsi="Times New Roman"/>
          <w:lang w:val="en-US" w:eastAsia="de-CH"/>
        </w:rPr>
        <w:tab/>
      </w:r>
      <w:r w:rsidR="00471E06">
        <w:rPr>
          <w:rFonts w:ascii="Times New Roman" w:hAnsi="Times New Roman"/>
          <w:lang w:val="en-US" w:eastAsia="de-CH"/>
        </w:rPr>
        <w:tab/>
      </w:r>
      <w:r>
        <w:rPr>
          <w:rFonts w:ascii="Times New Roman" w:hAnsi="Times New Roman"/>
          <w:lang w:val="en-US" w:eastAsia="de-CH"/>
        </w:rPr>
        <w:t>Fax: +00-0-0000-0000</w:t>
      </w:r>
      <w:r w:rsidR="00471E06">
        <w:rPr>
          <w:rFonts w:ascii="Times New Roman" w:hAnsi="Times New Roman"/>
          <w:lang w:val="en-US" w:eastAsia="de-CH"/>
        </w:rPr>
        <w:tab/>
      </w:r>
      <w:r w:rsidR="00471E06">
        <w:rPr>
          <w:rFonts w:ascii="Times New Roman" w:hAnsi="Times New Roman"/>
          <w:lang w:val="en-US" w:eastAsia="de-CH"/>
        </w:rPr>
        <w:tab/>
      </w:r>
      <w:r w:rsidR="001A3886" w:rsidRPr="001A3886">
        <w:rPr>
          <w:rFonts w:ascii="Times New Roman" w:hAnsi="Times New Roman"/>
          <w:lang w:val="en-US" w:eastAsia="de-CH"/>
        </w:rPr>
        <w:t xml:space="preserve">E-mail: </w:t>
      </w:r>
      <w:r>
        <w:rPr>
          <w:rFonts w:ascii="Times New Roman" w:hAnsi="Times New Roman"/>
          <w:lang w:val="en-US" w:eastAsia="de-CH"/>
        </w:rPr>
        <w:t>****@**</w:t>
      </w:r>
      <w:proofErr w:type="gramStart"/>
      <w:r>
        <w:rPr>
          <w:rFonts w:ascii="Times New Roman" w:hAnsi="Times New Roman"/>
          <w:lang w:val="en-US" w:eastAsia="de-CH"/>
        </w:rPr>
        <w:t>*.*</w:t>
      </w:r>
      <w:proofErr w:type="gramEnd"/>
      <w:r>
        <w:rPr>
          <w:rFonts w:ascii="Times New Roman" w:hAnsi="Times New Roman"/>
          <w:lang w:val="en-US" w:eastAsia="de-CH"/>
        </w:rPr>
        <w:t>**</w:t>
      </w:r>
    </w:p>
    <w:p w14:paraId="0CA78AC4" w14:textId="77777777" w:rsidR="005A307E" w:rsidRDefault="005A307E">
      <w:pPr>
        <w:spacing w:after="0" w:line="240" w:lineRule="auto"/>
        <w:rPr>
          <w:rFonts w:ascii="Times New Roman" w:hAnsi="Times New Roman"/>
          <w:lang w:val="en-US" w:eastAsia="de-CH"/>
        </w:rPr>
      </w:pPr>
      <w:r>
        <w:rPr>
          <w:rFonts w:ascii="Times New Roman" w:hAnsi="Times New Roman"/>
          <w:lang w:val="en-US" w:eastAsia="de-CH"/>
        </w:rPr>
        <w:br w:type="page"/>
      </w:r>
    </w:p>
    <w:p w14:paraId="12832EEA" w14:textId="7E4A06EC" w:rsidR="00FF6C32" w:rsidRPr="00601104" w:rsidRDefault="00601104" w:rsidP="005A307E">
      <w:pPr>
        <w:adjustRightInd w:val="0"/>
        <w:snapToGri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ko-KR"/>
        </w:rPr>
      </w:pPr>
      <w:r w:rsidRPr="00601104">
        <w:rPr>
          <w:rFonts w:ascii="Times New Roman" w:hAnsi="Times New Roman" w:hint="eastAsia"/>
          <w:b/>
          <w:bCs/>
          <w:sz w:val="24"/>
          <w:szCs w:val="24"/>
          <w:lang w:val="en-US" w:eastAsia="ko-KR"/>
        </w:rPr>
        <w:lastRenderedPageBreak/>
        <w:t>D</w:t>
      </w:r>
      <w:r w:rsidRPr="00601104">
        <w:rPr>
          <w:rFonts w:ascii="Times New Roman" w:hAnsi="Times New Roman"/>
          <w:b/>
          <w:bCs/>
          <w:sz w:val="24"/>
          <w:szCs w:val="24"/>
          <w:lang w:val="en-US" w:eastAsia="ko-KR"/>
        </w:rPr>
        <w:t>eclarations</w:t>
      </w:r>
    </w:p>
    <w:p w14:paraId="4DAB72D7" w14:textId="77777777" w:rsidR="005A307E" w:rsidRDefault="005A307E" w:rsidP="005A307E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ko-KR"/>
        </w:rPr>
      </w:pPr>
    </w:p>
    <w:p w14:paraId="5C1574D8" w14:textId="733E1E9C" w:rsidR="00C54857" w:rsidRPr="00BF1586" w:rsidRDefault="00C54857" w:rsidP="00B72612">
      <w:pPr>
        <w:adjustRightInd w:val="0"/>
        <w:snapToGrid w:val="0"/>
        <w:spacing w:after="0" w:line="480" w:lineRule="auto"/>
        <w:rPr>
          <w:rFonts w:ascii="Times New Roman" w:hAnsi="Times New Roman"/>
          <w:b/>
          <w:bCs/>
          <w:lang w:val="en-US" w:eastAsia="ko-KR"/>
        </w:rPr>
      </w:pPr>
      <w:r w:rsidRPr="00BF1586">
        <w:rPr>
          <w:rFonts w:ascii="Times New Roman" w:hAnsi="Times New Roman" w:hint="eastAsia"/>
          <w:b/>
          <w:bCs/>
          <w:lang w:val="en-US" w:eastAsia="ko-KR"/>
        </w:rPr>
        <w:t>E</w:t>
      </w:r>
      <w:r w:rsidRPr="00BF1586">
        <w:rPr>
          <w:rFonts w:ascii="Times New Roman" w:hAnsi="Times New Roman"/>
          <w:b/>
          <w:bCs/>
          <w:lang w:val="en-US" w:eastAsia="ko-KR"/>
        </w:rPr>
        <w:t xml:space="preserve">thics </w:t>
      </w:r>
      <w:r w:rsidR="00D92611" w:rsidRPr="00BF1586">
        <w:rPr>
          <w:rFonts w:ascii="Times New Roman" w:hAnsi="Times New Roman"/>
          <w:b/>
          <w:bCs/>
          <w:lang w:val="en-US" w:eastAsia="ko-KR"/>
        </w:rPr>
        <w:t>S</w:t>
      </w:r>
      <w:r w:rsidRPr="00BF1586">
        <w:rPr>
          <w:rFonts w:ascii="Times New Roman" w:hAnsi="Times New Roman"/>
          <w:b/>
          <w:bCs/>
          <w:lang w:val="en-US" w:eastAsia="ko-KR"/>
        </w:rPr>
        <w:t>tatement</w:t>
      </w:r>
    </w:p>
    <w:p w14:paraId="4374F7A5" w14:textId="41A09182" w:rsidR="00C54857" w:rsidRPr="00DF4171" w:rsidRDefault="00D92611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/>
        </w:rPr>
      </w:pPr>
      <w:r w:rsidRPr="00D92611">
        <w:rPr>
          <w:rFonts w:ascii="Times New Roman" w:hAnsi="Times New Roman"/>
          <w:color w:val="000000"/>
          <w:lang w:val="en-US"/>
        </w:rPr>
        <w:t>Ethical approval</w:t>
      </w:r>
      <w:r>
        <w:rPr>
          <w:rFonts w:ascii="Times New Roman" w:hAnsi="Times New Roman"/>
          <w:color w:val="000000"/>
          <w:lang w:val="en-US"/>
        </w:rPr>
        <w:t xml:space="preserve">: </w:t>
      </w:r>
      <w:r w:rsidRPr="00DF4171">
        <w:rPr>
          <w:rFonts w:ascii="Times New Roman" w:hAnsi="Times New Roman"/>
          <w:color w:val="7F7F7F" w:themeColor="text1" w:themeTint="80"/>
          <w:lang w:val="en-US"/>
        </w:rPr>
        <w:t xml:space="preserve">This study was approved by the IRB/IACUC of OO (IRB/IACUC </w:t>
      </w:r>
      <w:r w:rsidR="00943460">
        <w:rPr>
          <w:rFonts w:ascii="Times New Roman" w:hAnsi="Times New Roman" w:hint="eastAsia"/>
          <w:color w:val="7F7F7F" w:themeColor="text1" w:themeTint="80"/>
          <w:lang w:val="en-US" w:eastAsia="ko-KR"/>
        </w:rPr>
        <w:t>N</w:t>
      </w:r>
      <w:r w:rsidRPr="00DF4171">
        <w:rPr>
          <w:rFonts w:ascii="Times New Roman" w:hAnsi="Times New Roman"/>
          <w:color w:val="7F7F7F" w:themeColor="text1" w:themeTint="80"/>
          <w:lang w:val="en-US"/>
        </w:rPr>
        <w:t>o. OO).</w:t>
      </w:r>
    </w:p>
    <w:p w14:paraId="18F1FA0A" w14:textId="77777777" w:rsidR="00DF4171" w:rsidRDefault="00D92611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/>
        </w:rPr>
      </w:pPr>
      <w:r>
        <w:rPr>
          <w:rFonts w:ascii="Times New Roman" w:hAnsi="Times New Roman" w:hint="eastAsia"/>
          <w:color w:val="000000"/>
          <w:lang w:val="en-US" w:eastAsia="ko-KR"/>
        </w:rPr>
        <w:t>P</w:t>
      </w:r>
      <w:r>
        <w:rPr>
          <w:rFonts w:ascii="Times New Roman" w:hAnsi="Times New Roman"/>
          <w:color w:val="000000"/>
          <w:lang w:val="en-US" w:eastAsia="ko-KR"/>
        </w:rPr>
        <w:t xml:space="preserve">atient consent: </w:t>
      </w:r>
      <w:r w:rsidR="00DF4171">
        <w:rPr>
          <w:rFonts w:ascii="Times New Roman" w:hAnsi="Times New Roman"/>
          <w:color w:val="000000"/>
          <w:lang w:val="en-US" w:eastAsia="ko-KR"/>
        </w:rPr>
        <w:t>“</w:t>
      </w:r>
      <w:r w:rsidR="00DF4171" w:rsidRPr="00DF4171">
        <w:rPr>
          <w:rFonts w:ascii="Times New Roman" w:hAnsi="Times New Roman"/>
          <w:color w:val="7F7F7F" w:themeColor="text1" w:themeTint="80"/>
          <w:lang w:val="en-US"/>
        </w:rPr>
        <w:t>Informed consent was obtained from all subjects involved in the study</w:t>
      </w:r>
      <w:r w:rsidR="00DF4171">
        <w:rPr>
          <w:rFonts w:ascii="Times New Roman" w:hAnsi="Times New Roman"/>
          <w:color w:val="7F7F7F" w:themeColor="text1" w:themeTint="80"/>
          <w:lang w:val="en-US"/>
        </w:rPr>
        <w:t xml:space="preserve">. </w:t>
      </w:r>
      <w:r w:rsidR="00DF4171" w:rsidRPr="00DF4171">
        <w:rPr>
          <w:rFonts w:ascii="Times New Roman" w:hAnsi="Times New Roman"/>
          <w:color w:val="7F7F7F" w:themeColor="text1" w:themeTint="80"/>
          <w:lang w:val="en-US"/>
        </w:rPr>
        <w:t>Written informed consent has been obtained from the patient(s) to publish this paper.</w:t>
      </w:r>
      <w:r w:rsidR="00DF4171">
        <w:rPr>
          <w:rFonts w:ascii="Times New Roman" w:hAnsi="Times New Roman"/>
          <w:color w:val="7F7F7F" w:themeColor="text1" w:themeTint="80"/>
          <w:lang w:val="en-US"/>
        </w:rPr>
        <w:t xml:space="preserve">” </w:t>
      </w:r>
      <w:r w:rsidR="00DF4171" w:rsidRPr="00DF4171">
        <w:rPr>
          <w:rFonts w:ascii="Times New Roman" w:hAnsi="Times New Roman"/>
          <w:color w:val="7F7F7F" w:themeColor="text1" w:themeTint="80"/>
          <w:lang w:val="en-US"/>
        </w:rPr>
        <w:t xml:space="preserve">OR </w:t>
      </w:r>
    </w:p>
    <w:p w14:paraId="60547FC1" w14:textId="6E91144D" w:rsidR="00D92611" w:rsidRDefault="00DF4171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000000"/>
          <w:lang w:val="en-US" w:eastAsia="ko-KR"/>
        </w:rPr>
      </w:pPr>
      <w:r w:rsidRPr="00DF4171">
        <w:rPr>
          <w:rFonts w:ascii="Times New Roman" w:hAnsi="Times New Roman"/>
          <w:color w:val="7F7F7F" w:themeColor="text1" w:themeTint="80"/>
          <w:lang w:val="en-US"/>
        </w:rPr>
        <w:t>Patient consent was waived due to REASON (please provide a detailed justification).</w:t>
      </w:r>
      <w:r>
        <w:rPr>
          <w:rFonts w:ascii="Times New Roman" w:hAnsi="Times New Roman"/>
          <w:color w:val="7F7F7F" w:themeColor="text1" w:themeTint="80"/>
          <w:lang w:val="en-US"/>
        </w:rPr>
        <w:t xml:space="preserve"> OR</w:t>
      </w:r>
    </w:p>
    <w:p w14:paraId="73618972" w14:textId="0E85AA62" w:rsidR="00D92611" w:rsidRPr="00DF4171" w:rsidRDefault="00DF4171" w:rsidP="00B72612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ko-KR"/>
        </w:rPr>
      </w:pPr>
      <w:r w:rsidRPr="00DF4171">
        <w:rPr>
          <w:rFonts w:ascii="Times New Roman" w:hAnsi="Times New Roman"/>
          <w:color w:val="7F7F7F" w:themeColor="text1" w:themeTint="80"/>
          <w:lang w:val="en-US"/>
        </w:rPr>
        <w:t>Not applicable.</w:t>
      </w:r>
    </w:p>
    <w:p w14:paraId="456185E9" w14:textId="2764AB89" w:rsidR="00F5512D" w:rsidRPr="00BF1586" w:rsidRDefault="00F5512D" w:rsidP="00B72612">
      <w:pPr>
        <w:adjustRightInd w:val="0"/>
        <w:snapToGrid w:val="0"/>
        <w:spacing w:after="0" w:line="480" w:lineRule="auto"/>
        <w:rPr>
          <w:rFonts w:ascii="Times New Roman" w:hAnsi="Times New Roman"/>
          <w:b/>
          <w:bCs/>
          <w:lang w:val="en-US" w:eastAsia="ko-KR"/>
        </w:rPr>
      </w:pPr>
      <w:r w:rsidRPr="00BF1586">
        <w:rPr>
          <w:rFonts w:ascii="Times New Roman" w:hAnsi="Times New Roman" w:hint="eastAsia"/>
          <w:b/>
          <w:bCs/>
          <w:lang w:val="en-US" w:eastAsia="ko-KR"/>
        </w:rPr>
        <w:t>F</w:t>
      </w:r>
      <w:r w:rsidRPr="00BF1586">
        <w:rPr>
          <w:rFonts w:ascii="Times New Roman" w:hAnsi="Times New Roman"/>
          <w:b/>
          <w:bCs/>
          <w:lang w:val="en-US" w:eastAsia="ko-KR"/>
        </w:rPr>
        <w:t>unding</w:t>
      </w:r>
      <w:r w:rsidR="00BC0992" w:rsidRPr="00BF1586">
        <w:rPr>
          <w:rFonts w:ascii="Times New Roman" w:hAnsi="Times New Roman"/>
          <w:b/>
          <w:bCs/>
          <w:lang w:val="en-US" w:eastAsia="ko-KR"/>
        </w:rPr>
        <w:t xml:space="preserve"> Source</w:t>
      </w:r>
    </w:p>
    <w:p w14:paraId="495B1363" w14:textId="77777777" w:rsidR="005F71E3" w:rsidRDefault="005F71E3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 w:hint="eastAsia"/>
          <w:color w:val="7F7F7F" w:themeColor="text1" w:themeTint="80"/>
          <w:lang w:val="en-US" w:eastAsia="ko-KR"/>
        </w:rPr>
        <w:t>T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his study was supported in part by grant</w:t>
      </w:r>
      <w:r w:rsidR="00B11A42">
        <w:rPr>
          <w:rFonts w:ascii="Times New Roman" w:hAnsi="Times New Roman"/>
          <w:color w:val="7F7F7F" w:themeColor="text1" w:themeTint="80"/>
          <w:lang w:val="en-US" w:eastAsia="ko-KR"/>
        </w:rPr>
        <w:t>….</w:t>
      </w:r>
      <w:r w:rsidR="00BC0992">
        <w:rPr>
          <w:rFonts w:ascii="Times New Roman" w:hAnsi="Times New Roman"/>
          <w:color w:val="7F7F7F" w:themeColor="text1" w:themeTint="80"/>
          <w:lang w:val="en-US" w:eastAsia="ko-KR"/>
        </w:rPr>
        <w:t xml:space="preserve">    OR</w:t>
      </w:r>
    </w:p>
    <w:p w14:paraId="46038B57" w14:textId="77777777" w:rsidR="00B11A42" w:rsidRPr="005F71E3" w:rsidRDefault="00B11A42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>
        <w:rPr>
          <w:rFonts w:ascii="Times New Roman" w:hAnsi="Times New Roman" w:hint="eastAsia"/>
          <w:color w:val="7F7F7F" w:themeColor="text1" w:themeTint="80"/>
          <w:lang w:val="en-US" w:eastAsia="ko-KR"/>
        </w:rPr>
        <w:t>N</w:t>
      </w:r>
      <w:r>
        <w:rPr>
          <w:rFonts w:ascii="Times New Roman" w:hAnsi="Times New Roman"/>
          <w:color w:val="7F7F7F" w:themeColor="text1" w:themeTint="80"/>
          <w:lang w:val="en-US" w:eastAsia="ko-KR"/>
        </w:rPr>
        <w:t>one.</w:t>
      </w:r>
    </w:p>
    <w:p w14:paraId="1698C159" w14:textId="77777777" w:rsidR="00BC0992" w:rsidRPr="00BF1586" w:rsidRDefault="00BC0992" w:rsidP="00B72612">
      <w:pPr>
        <w:adjustRightInd w:val="0"/>
        <w:snapToGrid w:val="0"/>
        <w:spacing w:after="0" w:line="480" w:lineRule="auto"/>
        <w:rPr>
          <w:rFonts w:ascii="Times New Roman" w:hAnsi="Times New Roman"/>
          <w:b/>
          <w:bCs/>
          <w:lang w:val="en-US" w:eastAsia="ko-KR"/>
        </w:rPr>
      </w:pPr>
      <w:r w:rsidRPr="00BF1586">
        <w:rPr>
          <w:rFonts w:ascii="Times New Roman" w:hAnsi="Times New Roman"/>
          <w:b/>
          <w:bCs/>
          <w:lang w:val="en-US" w:eastAsia="ko-KR"/>
        </w:rPr>
        <w:t>Conflict of Interest</w:t>
      </w:r>
    </w:p>
    <w:p w14:paraId="7D3E2E99" w14:textId="02D8BFB2" w:rsidR="00BC0992" w:rsidRDefault="00BC0992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BC0992">
        <w:rPr>
          <w:rFonts w:ascii="Times New Roman" w:hAnsi="Times New Roman"/>
          <w:color w:val="7F7F7F" w:themeColor="text1" w:themeTint="80"/>
          <w:lang w:val="en-US" w:eastAsia="ko-KR"/>
        </w:rPr>
        <w:t>Authors are required to disclose any possible conflicts of interest. If there is no conflict of interest, please state: “</w:t>
      </w:r>
      <w:r w:rsidR="00B72612" w:rsidRPr="00B72612">
        <w:rPr>
          <w:rFonts w:ascii="Times New Roman" w:hAnsi="Times New Roman"/>
          <w:color w:val="7F7F7F" w:themeColor="text1" w:themeTint="80"/>
          <w:lang w:val="en-US" w:eastAsia="ko-KR"/>
        </w:rPr>
        <w:t>No potential conflict of interest relevant to this article was reported</w:t>
      </w:r>
      <w:r w:rsidRPr="00BC0992">
        <w:rPr>
          <w:rFonts w:ascii="Times New Roman" w:hAnsi="Times New Roman"/>
          <w:color w:val="7F7F7F" w:themeColor="text1" w:themeTint="80"/>
          <w:lang w:val="en-US" w:eastAsia="ko-KR"/>
        </w:rPr>
        <w:t>.”</w:t>
      </w:r>
    </w:p>
    <w:p w14:paraId="39C40AD9" w14:textId="57BF703C" w:rsidR="00F35011" w:rsidRPr="00F35011" w:rsidRDefault="00F35011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FF0000"/>
          <w:lang w:val="en-US" w:eastAsia="ko-KR"/>
        </w:rPr>
      </w:pPr>
      <w:r w:rsidRPr="00F35011">
        <w:rPr>
          <w:rFonts w:asciiTheme="minorEastAsia" w:hAnsiTheme="minorEastAsia" w:hint="eastAsia"/>
          <w:color w:val="FF0000"/>
          <w:sz w:val="20"/>
          <w:lang w:val="en-US" w:eastAsia="ko-KR"/>
        </w:rPr>
        <w:t>※</w:t>
      </w:r>
      <w:r w:rsidRPr="00F35011">
        <w:rPr>
          <w:rFonts w:ascii="Times New Roman" w:hAnsi="Times New Roman" w:hint="eastAsia"/>
          <w:color w:val="FF0000"/>
          <w:lang w:val="en-US" w:eastAsia="ko-KR"/>
        </w:rPr>
        <w:t xml:space="preserve"> </w:t>
      </w:r>
      <w:r w:rsidR="00E54A0C" w:rsidRPr="00E54A0C">
        <w:rPr>
          <w:rFonts w:ascii="Times New Roman" w:hAnsi="Times New Roman"/>
          <w:color w:val="FF0000"/>
          <w:lang w:val="en-US" w:eastAsia="ko-KR"/>
        </w:rPr>
        <w:t>If there are minor authors or authors with a special relationship, contact the journal’s Editorial Office before submitting the manuscript.</w:t>
      </w:r>
    </w:p>
    <w:p w14:paraId="558E976C" w14:textId="77777777" w:rsidR="00BC0992" w:rsidRDefault="00BC0992" w:rsidP="00B72612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ko-KR"/>
        </w:rPr>
      </w:pPr>
    </w:p>
    <w:p w14:paraId="5A53DD2E" w14:textId="77777777" w:rsidR="005B698B" w:rsidRPr="00BF1586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b/>
          <w:bCs/>
          <w:lang w:val="en-US" w:eastAsia="ko-KR"/>
        </w:rPr>
      </w:pPr>
      <w:r w:rsidRPr="00BF1586">
        <w:rPr>
          <w:rFonts w:ascii="Times New Roman" w:hAnsi="Times New Roman" w:hint="eastAsia"/>
          <w:b/>
          <w:bCs/>
          <w:lang w:val="en-US" w:eastAsia="ko-KR"/>
        </w:rPr>
        <w:t>A</w:t>
      </w:r>
      <w:r w:rsidRPr="00BF1586">
        <w:rPr>
          <w:rFonts w:ascii="Times New Roman" w:hAnsi="Times New Roman"/>
          <w:b/>
          <w:bCs/>
          <w:lang w:val="en-US" w:eastAsia="ko-KR"/>
        </w:rPr>
        <w:t>uthor Role</w:t>
      </w:r>
    </w:p>
    <w:p w14:paraId="5E590A78" w14:textId="12383C22" w:rsidR="005B698B" w:rsidRPr="00601104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sz w:val="20"/>
          <w:lang w:val="en-US" w:eastAsia="ko-KR"/>
        </w:rPr>
      </w:pPr>
      <w:r w:rsidRPr="00601104">
        <w:rPr>
          <w:rFonts w:asciiTheme="minorEastAsia" w:hAnsiTheme="minorEastAsia" w:hint="eastAsia"/>
          <w:sz w:val="20"/>
          <w:lang w:val="en-US" w:eastAsia="ko-KR"/>
        </w:rPr>
        <w:t>※</w:t>
      </w:r>
      <w:r w:rsidRPr="00601104">
        <w:rPr>
          <w:rFonts w:ascii="Times New Roman" w:hAnsi="Times New Roman" w:hint="eastAsia"/>
          <w:sz w:val="20"/>
          <w:lang w:val="en-US" w:eastAsia="ko-KR"/>
        </w:rPr>
        <w:t xml:space="preserve"> </w:t>
      </w:r>
      <w:r w:rsidRPr="00601104">
        <w:rPr>
          <w:rFonts w:ascii="Times New Roman" w:hAnsi="Times New Roman"/>
          <w:sz w:val="20"/>
          <w:lang w:val="en-US" w:eastAsia="ko-KR"/>
        </w:rPr>
        <w:t xml:space="preserve">The contributions of all authors must be described using the </w:t>
      </w:r>
      <w:proofErr w:type="spellStart"/>
      <w:r w:rsidRPr="00601104">
        <w:rPr>
          <w:rFonts w:ascii="Times New Roman" w:hAnsi="Times New Roman"/>
          <w:sz w:val="20"/>
          <w:lang w:val="en-US" w:eastAsia="ko-KR"/>
        </w:rPr>
        <w:t>CRediT</w:t>
      </w:r>
      <w:proofErr w:type="spellEnd"/>
      <w:r w:rsidRPr="00601104">
        <w:rPr>
          <w:rFonts w:ascii="Times New Roman" w:hAnsi="Times New Roman"/>
          <w:sz w:val="20"/>
          <w:lang w:val="en-US" w:eastAsia="ko-KR"/>
        </w:rPr>
        <w:t xml:space="preserve"> (https://www.casrai.org/credit.html)</w:t>
      </w:r>
      <w:r w:rsidR="00601104">
        <w:rPr>
          <w:rFonts w:ascii="Times New Roman" w:hAnsi="Times New Roman"/>
          <w:sz w:val="20"/>
          <w:lang w:val="en-US" w:eastAsia="ko-KR"/>
        </w:rPr>
        <w:t>.</w:t>
      </w:r>
      <w:r w:rsidRPr="00601104">
        <w:rPr>
          <w:rFonts w:ascii="Times New Roman" w:hAnsi="Times New Roman"/>
          <w:sz w:val="20"/>
          <w:lang w:val="en-US" w:eastAsia="ko-KR"/>
        </w:rPr>
        <w:t xml:space="preserve"> </w:t>
      </w:r>
    </w:p>
    <w:p w14:paraId="18F398DA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B698B">
        <w:rPr>
          <w:rFonts w:ascii="Times New Roman" w:hAnsi="Times New Roman"/>
          <w:lang w:val="en-US" w:eastAsia="ko-KR"/>
        </w:rPr>
        <w:t>​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Conceptualization: 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543BB551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Data curation: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11A7C144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Formal analysis  </w:t>
      </w:r>
    </w:p>
    <w:p w14:paraId="6BAE0333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Funding acquisition: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0DBDAFE5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​</w:t>
      </w:r>
      <w:bookmarkStart w:id="0" w:name="_Hlk102118537"/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Investigation: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  <w:bookmarkEnd w:id="0"/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41119B1D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​Methodology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5B7886D8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Project administration</w:t>
      </w:r>
      <w:r w:rsidR="00C03FC7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​ </w:t>
      </w:r>
    </w:p>
    <w:p w14:paraId="39D9E81B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lastRenderedPageBreak/>
        <w:t>​</w:t>
      </w:r>
      <w:bookmarkStart w:id="1" w:name="_Hlk102118582"/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Resources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77AA3344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​Software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577DA147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​Supervision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09A0F817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​Validation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bookmarkEnd w:id="1"/>
    <w:p w14:paraId="7F5A2EEB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>​Visualization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: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41C6DFC9" w14:textId="77777777" w:rsidR="005B698B" w:rsidRPr="005F71E3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Writing – original draft: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058409F3" w14:textId="3E71B53C" w:rsidR="005B698B" w:rsidRDefault="005B698B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  <w:r w:rsidRPr="005F71E3">
        <w:rPr>
          <w:rFonts w:ascii="Times New Roman" w:hAnsi="Times New Roman"/>
          <w:color w:val="7F7F7F" w:themeColor="text1" w:themeTint="80"/>
          <w:lang w:val="en-US" w:eastAsia="ko-KR"/>
        </w:rPr>
        <w:t xml:space="preserve">Writing – review &amp; editing: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 xml:space="preserve"> </w:t>
      </w:r>
    </w:p>
    <w:p w14:paraId="2B428DEC" w14:textId="334B6962" w:rsidR="00601104" w:rsidRDefault="00601104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ko-KR"/>
        </w:rPr>
      </w:pPr>
    </w:p>
    <w:p w14:paraId="4C407C0D" w14:textId="77777777" w:rsidR="005A307E" w:rsidRPr="00BF1586" w:rsidRDefault="005A307E" w:rsidP="00B72612">
      <w:pPr>
        <w:adjustRightInd w:val="0"/>
        <w:snapToGrid w:val="0"/>
        <w:spacing w:after="0" w:line="480" w:lineRule="auto"/>
        <w:rPr>
          <w:rFonts w:ascii="Times New Roman" w:hAnsi="Times New Roman"/>
          <w:b/>
          <w:bCs/>
          <w:lang w:val="en-US" w:eastAsia="ko-KR"/>
        </w:rPr>
      </w:pPr>
      <w:r w:rsidRPr="00BF1586">
        <w:rPr>
          <w:rFonts w:ascii="Times New Roman" w:hAnsi="Times New Roman"/>
          <w:b/>
          <w:bCs/>
          <w:lang w:val="en-US" w:eastAsia="ko-KR"/>
        </w:rPr>
        <w:t>ORCID</w:t>
      </w:r>
    </w:p>
    <w:p w14:paraId="60E3ED04" w14:textId="77777777" w:rsidR="005A307E" w:rsidRPr="0086396D" w:rsidRDefault="0086396D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86396D">
        <w:rPr>
          <w:rFonts w:ascii="Times New Roman" w:hAnsi="Times New Roman"/>
          <w:color w:val="7F7F7F" w:themeColor="text1" w:themeTint="80"/>
          <w:lang w:val="en-US" w:eastAsia="de-CH"/>
        </w:rPr>
        <w:t>First Author</w:t>
      </w:r>
      <w:r w:rsidR="005A307E" w:rsidRPr="0086396D">
        <w:rPr>
          <w:rFonts w:ascii="Times New Roman" w:hAnsi="Times New Roman"/>
          <w:color w:val="7F7F7F" w:themeColor="text1" w:themeTint="80"/>
          <w:lang w:val="en-US" w:eastAsia="de-CH"/>
        </w:rPr>
        <w:t xml:space="preserve">: </w:t>
      </w:r>
      <w:hyperlink r:id="rId8" w:history="1">
        <w:r w:rsidRPr="0086396D">
          <w:rPr>
            <w:rStyle w:val="a4"/>
            <w:rFonts w:ascii="Times New Roman" w:hAnsi="Times New Roman"/>
            <w:color w:val="7F7F7F" w:themeColor="text1" w:themeTint="80"/>
            <w:lang w:val="en-US" w:eastAsia="de-CH"/>
          </w:rPr>
          <w:t>https://orcid.org/0000-0000-0000-000</w:t>
        </w:r>
      </w:hyperlink>
    </w:p>
    <w:p w14:paraId="23089AAE" w14:textId="77777777" w:rsidR="005A307E" w:rsidRPr="0086396D" w:rsidRDefault="005A307E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86396D">
        <w:rPr>
          <w:rFonts w:ascii="Times New Roman" w:hAnsi="Times New Roman"/>
          <w:color w:val="7F7F7F" w:themeColor="text1" w:themeTint="80"/>
          <w:lang w:val="en-US" w:eastAsia="de-CH"/>
        </w:rPr>
        <w:t xml:space="preserve">Second Author: </w:t>
      </w:r>
      <w:hyperlink r:id="rId9" w:history="1">
        <w:r w:rsidR="005B698B" w:rsidRPr="0086396D">
          <w:rPr>
            <w:rStyle w:val="a4"/>
            <w:rFonts w:ascii="Times New Roman" w:hAnsi="Times New Roman"/>
            <w:color w:val="7F7F7F" w:themeColor="text1" w:themeTint="80"/>
            <w:lang w:val="en-US" w:eastAsia="de-CH"/>
          </w:rPr>
          <w:t>https://orcid.org/0000-0000-0000-</w:t>
        </w:r>
      </w:hyperlink>
      <w:r w:rsidR="005B698B" w:rsidRPr="0086396D">
        <w:rPr>
          <w:rStyle w:val="a4"/>
          <w:rFonts w:ascii="Times New Roman" w:hAnsi="Times New Roman"/>
          <w:color w:val="7F7F7F" w:themeColor="text1" w:themeTint="80"/>
          <w:lang w:val="en-US" w:eastAsia="de-CH"/>
        </w:rPr>
        <w:t>000</w:t>
      </w:r>
    </w:p>
    <w:p w14:paraId="1C22D217" w14:textId="77777777" w:rsidR="005A307E" w:rsidRPr="0086396D" w:rsidRDefault="005A307E" w:rsidP="00B72612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86396D">
        <w:rPr>
          <w:rFonts w:ascii="Times New Roman" w:hAnsi="Times New Roman"/>
          <w:color w:val="7F7F7F" w:themeColor="text1" w:themeTint="80"/>
          <w:lang w:val="en-US" w:eastAsia="de-CH"/>
        </w:rPr>
        <w:t xml:space="preserve">Third Author: </w:t>
      </w:r>
      <w:hyperlink r:id="rId10" w:history="1">
        <w:r w:rsidR="005B698B" w:rsidRPr="0086396D">
          <w:rPr>
            <w:rStyle w:val="a4"/>
            <w:rFonts w:ascii="Times New Roman" w:hAnsi="Times New Roman"/>
            <w:color w:val="7F7F7F" w:themeColor="text1" w:themeTint="80"/>
            <w:lang w:val="en-US" w:eastAsia="de-CH"/>
          </w:rPr>
          <w:t>https://orcid.org/0000-0000-0000-</w:t>
        </w:r>
      </w:hyperlink>
      <w:r w:rsidR="005B698B" w:rsidRPr="0086396D">
        <w:rPr>
          <w:rStyle w:val="a4"/>
          <w:rFonts w:ascii="Times New Roman" w:hAnsi="Times New Roman"/>
          <w:color w:val="7F7F7F" w:themeColor="text1" w:themeTint="80"/>
          <w:lang w:val="en-US" w:eastAsia="de-CH"/>
        </w:rPr>
        <w:t>000</w:t>
      </w:r>
    </w:p>
    <w:p w14:paraId="7EE27DC4" w14:textId="77777777" w:rsidR="005A307E" w:rsidRPr="0086396D" w:rsidRDefault="005A307E" w:rsidP="00B72612">
      <w:pPr>
        <w:adjustRightInd w:val="0"/>
        <w:snapToGrid w:val="0"/>
        <w:spacing w:after="0" w:line="480" w:lineRule="auto"/>
        <w:rPr>
          <w:rStyle w:val="a4"/>
          <w:rFonts w:ascii="Times New Roman" w:hAnsi="Times New Roman"/>
          <w:color w:val="7F7F7F" w:themeColor="text1" w:themeTint="80"/>
          <w:lang w:val="en-US" w:eastAsia="de-CH"/>
        </w:rPr>
      </w:pPr>
      <w:r w:rsidRPr="0086396D">
        <w:rPr>
          <w:rFonts w:ascii="Times New Roman" w:hAnsi="Times New Roman"/>
          <w:color w:val="7F7F7F" w:themeColor="text1" w:themeTint="80"/>
          <w:lang w:val="en-US" w:eastAsia="de-CH"/>
        </w:rPr>
        <w:t xml:space="preserve">Last Author: </w:t>
      </w:r>
      <w:hyperlink r:id="rId11" w:history="1">
        <w:r w:rsidR="005F71E3" w:rsidRPr="0086396D">
          <w:rPr>
            <w:rStyle w:val="a4"/>
            <w:rFonts w:ascii="Times New Roman" w:hAnsi="Times New Roman"/>
            <w:color w:val="7F7F7F" w:themeColor="text1" w:themeTint="80"/>
            <w:lang w:val="en-US" w:eastAsia="de-CH"/>
          </w:rPr>
          <w:t>https://orcid.org/0000-0000-0000-000</w:t>
        </w:r>
      </w:hyperlink>
    </w:p>
    <w:p w14:paraId="51FFB7FF" w14:textId="77777777" w:rsidR="005F71E3" w:rsidRDefault="005F71E3" w:rsidP="00B72612">
      <w:pPr>
        <w:adjustRightInd w:val="0"/>
        <w:snapToGrid w:val="0"/>
        <w:spacing w:after="0" w:line="480" w:lineRule="auto"/>
        <w:rPr>
          <w:rStyle w:val="a4"/>
          <w:rFonts w:ascii="Times New Roman" w:hAnsi="Times New Roman"/>
          <w:color w:val="7F7F7F" w:themeColor="text1" w:themeTint="80"/>
          <w:lang w:val="en-US" w:eastAsia="de-CH"/>
        </w:rPr>
      </w:pPr>
    </w:p>
    <w:p w14:paraId="5A428BC6" w14:textId="77777777" w:rsidR="00B11A42" w:rsidRDefault="00B11A42" w:rsidP="005F71E3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ko-KR"/>
        </w:rPr>
      </w:pPr>
    </w:p>
    <w:p w14:paraId="45F9187A" w14:textId="77777777" w:rsidR="005F71E3" w:rsidRDefault="008B41DA" w:rsidP="005F71E3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ko-KR"/>
        </w:rPr>
      </w:pPr>
      <w:r>
        <w:rPr>
          <w:rFonts w:ascii="Times New Roman" w:hAnsi="Times New Roman" w:hint="eastAsia"/>
          <w:lang w:val="en-US" w:eastAsia="ko-KR"/>
        </w:rPr>
        <w:t>N</w:t>
      </w:r>
      <w:r>
        <w:rPr>
          <w:rFonts w:ascii="Times New Roman" w:hAnsi="Times New Roman"/>
          <w:lang w:val="en-US" w:eastAsia="ko-KR"/>
        </w:rPr>
        <w:t xml:space="preserve">on-author </w:t>
      </w:r>
      <w:r w:rsidR="00B11A42">
        <w:rPr>
          <w:rFonts w:ascii="Times New Roman" w:hAnsi="Times New Roman"/>
          <w:lang w:val="en-US" w:eastAsia="ko-KR"/>
        </w:rPr>
        <w:t>Contributo</w:t>
      </w:r>
      <w:r>
        <w:rPr>
          <w:rFonts w:ascii="Times New Roman" w:hAnsi="Times New Roman"/>
          <w:lang w:val="en-US" w:eastAsia="ko-KR"/>
        </w:rPr>
        <w:t>rs</w:t>
      </w:r>
    </w:p>
    <w:p w14:paraId="002CC93B" w14:textId="77777777" w:rsidR="004D0608" w:rsidRPr="003B0225" w:rsidRDefault="00B11A4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GB"/>
        </w:rPr>
      </w:pPr>
      <w:r w:rsidRPr="00B11A42">
        <w:rPr>
          <w:rFonts w:ascii="Times New Roman" w:hAnsi="Times New Roman"/>
          <w:color w:val="7F7F7F" w:themeColor="text1" w:themeTint="80"/>
          <w:lang w:val="en-US" w:eastAsia="ko-KR"/>
        </w:rPr>
        <w:t xml:space="preserve">OOO (OO University,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City</w:t>
      </w:r>
      <w:r w:rsidRPr="00B11A42">
        <w:rPr>
          <w:rFonts w:ascii="Times New Roman" w:hAnsi="Times New Roman"/>
          <w:color w:val="7F7F7F" w:themeColor="text1" w:themeTint="80"/>
          <w:lang w:val="en-US" w:eastAsia="ko-KR"/>
        </w:rPr>
        <w:t xml:space="preserve">,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Country</w:t>
      </w:r>
      <w:r w:rsidRPr="00B11A42">
        <w:rPr>
          <w:rFonts w:ascii="Times New Roman" w:hAnsi="Times New Roman"/>
          <w:color w:val="7F7F7F" w:themeColor="text1" w:themeTint="80"/>
          <w:lang w:val="en-US" w:eastAsia="ko-KR"/>
        </w:rPr>
        <w:t xml:space="preserve">) provided statistical support. The photographs that constitute Fig. 1 were provided by </w:t>
      </w:r>
      <w:r w:rsidRPr="00B11A42">
        <w:rPr>
          <w:rFonts w:ascii="Times New Roman" w:hAnsi="Times New Roman" w:hint="eastAsia"/>
          <w:color w:val="7F7F7F" w:themeColor="text1" w:themeTint="80"/>
          <w:lang w:val="en-US" w:eastAsia="ko-KR"/>
        </w:rPr>
        <w:t>*</w:t>
      </w:r>
      <w:r w:rsidRPr="00B11A42">
        <w:rPr>
          <w:rFonts w:ascii="Times New Roman" w:hAnsi="Times New Roman"/>
          <w:color w:val="7F7F7F" w:themeColor="text1" w:themeTint="80"/>
          <w:lang w:val="en-US" w:eastAsia="ko-KR"/>
        </w:rPr>
        <w:t xml:space="preserve">** (OO University,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City</w:t>
      </w:r>
      <w:r w:rsidR="0086396D" w:rsidRPr="00B11A42">
        <w:rPr>
          <w:rFonts w:ascii="Times New Roman" w:hAnsi="Times New Roman"/>
          <w:color w:val="7F7F7F" w:themeColor="text1" w:themeTint="80"/>
          <w:lang w:val="en-US" w:eastAsia="ko-KR"/>
        </w:rPr>
        <w:t xml:space="preserve">, </w:t>
      </w:r>
      <w:r w:rsidR="0086396D">
        <w:rPr>
          <w:rFonts w:ascii="Times New Roman" w:hAnsi="Times New Roman"/>
          <w:color w:val="7F7F7F" w:themeColor="text1" w:themeTint="80"/>
          <w:lang w:val="en-US" w:eastAsia="ko-KR"/>
        </w:rPr>
        <w:t>Country</w:t>
      </w:r>
      <w:r w:rsidRPr="00B11A42">
        <w:rPr>
          <w:rFonts w:ascii="Times New Roman" w:hAnsi="Times New Roman"/>
          <w:color w:val="7F7F7F" w:themeColor="text1" w:themeTint="80"/>
          <w:lang w:val="en-US" w:eastAsia="ko-KR"/>
        </w:rPr>
        <w:t xml:space="preserve">). </w:t>
      </w:r>
    </w:p>
    <w:sectPr w:rsidR="004D0608" w:rsidRPr="003B0225" w:rsidSect="00291011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BA70" w14:textId="77777777" w:rsidR="008F6E58" w:rsidRDefault="008F6E58" w:rsidP="001B170B">
      <w:pPr>
        <w:spacing w:after="0" w:line="240" w:lineRule="auto"/>
      </w:pPr>
      <w:r>
        <w:separator/>
      </w:r>
    </w:p>
  </w:endnote>
  <w:endnote w:type="continuationSeparator" w:id="0">
    <w:p w14:paraId="24F9BADC" w14:textId="77777777" w:rsidR="008F6E58" w:rsidRDefault="008F6E58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16AC" w14:textId="77777777" w:rsidR="001B170B" w:rsidRDefault="001B17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174BD" w:rsidRPr="00C174BD">
      <w:rPr>
        <w:noProof/>
        <w:lang w:val="de-DE"/>
      </w:rPr>
      <w:t>2</w:t>
    </w:r>
    <w:r>
      <w:fldChar w:fldCharType="end"/>
    </w:r>
  </w:p>
  <w:p w14:paraId="7B7588BE" w14:textId="77777777" w:rsidR="001B170B" w:rsidRDefault="001B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C660" w14:textId="77777777" w:rsidR="008F6E58" w:rsidRDefault="008F6E58" w:rsidP="001B170B">
      <w:pPr>
        <w:spacing w:after="0" w:line="240" w:lineRule="auto"/>
      </w:pPr>
      <w:r>
        <w:separator/>
      </w:r>
    </w:p>
  </w:footnote>
  <w:footnote w:type="continuationSeparator" w:id="0">
    <w:p w14:paraId="0A9052B5" w14:textId="77777777" w:rsidR="008F6E58" w:rsidRDefault="008F6E58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7095"/>
    <w:multiLevelType w:val="hybridMultilevel"/>
    <w:tmpl w:val="A5124C22"/>
    <w:lvl w:ilvl="0" w:tplc="B82E526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04"/>
    <w:rsid w:val="00015D91"/>
    <w:rsid w:val="000450B2"/>
    <w:rsid w:val="000477ED"/>
    <w:rsid w:val="00050A28"/>
    <w:rsid w:val="000C28AF"/>
    <w:rsid w:val="000D4D7D"/>
    <w:rsid w:val="001007C1"/>
    <w:rsid w:val="00101DD8"/>
    <w:rsid w:val="001262A3"/>
    <w:rsid w:val="00141F4D"/>
    <w:rsid w:val="001A3886"/>
    <w:rsid w:val="001B170B"/>
    <w:rsid w:val="001B2AE5"/>
    <w:rsid w:val="001C0027"/>
    <w:rsid w:val="001D03F4"/>
    <w:rsid w:val="001F35D9"/>
    <w:rsid w:val="001F4237"/>
    <w:rsid w:val="00210168"/>
    <w:rsid w:val="0021674B"/>
    <w:rsid w:val="0024761F"/>
    <w:rsid w:val="00273499"/>
    <w:rsid w:val="002737D1"/>
    <w:rsid w:val="002773C6"/>
    <w:rsid w:val="00291011"/>
    <w:rsid w:val="002A617F"/>
    <w:rsid w:val="002E3128"/>
    <w:rsid w:val="00301E24"/>
    <w:rsid w:val="00354E13"/>
    <w:rsid w:val="00356141"/>
    <w:rsid w:val="003824FD"/>
    <w:rsid w:val="003B0225"/>
    <w:rsid w:val="003C14D8"/>
    <w:rsid w:val="003E0B6B"/>
    <w:rsid w:val="00407C15"/>
    <w:rsid w:val="00446204"/>
    <w:rsid w:val="00471521"/>
    <w:rsid w:val="00471E06"/>
    <w:rsid w:val="004B414E"/>
    <w:rsid w:val="004D0608"/>
    <w:rsid w:val="00504C74"/>
    <w:rsid w:val="00506B5F"/>
    <w:rsid w:val="005616B9"/>
    <w:rsid w:val="00574D86"/>
    <w:rsid w:val="005A307E"/>
    <w:rsid w:val="005A4F7B"/>
    <w:rsid w:val="005B698B"/>
    <w:rsid w:val="005F71E3"/>
    <w:rsid w:val="00601104"/>
    <w:rsid w:val="0065590C"/>
    <w:rsid w:val="006715A9"/>
    <w:rsid w:val="006E4ED7"/>
    <w:rsid w:val="006F3B8C"/>
    <w:rsid w:val="006F55D2"/>
    <w:rsid w:val="00713CBA"/>
    <w:rsid w:val="00717896"/>
    <w:rsid w:val="00721932"/>
    <w:rsid w:val="007503C1"/>
    <w:rsid w:val="007844F2"/>
    <w:rsid w:val="007848B4"/>
    <w:rsid w:val="007E3D92"/>
    <w:rsid w:val="00814E01"/>
    <w:rsid w:val="00823CDE"/>
    <w:rsid w:val="00827E6C"/>
    <w:rsid w:val="00847E57"/>
    <w:rsid w:val="00861F3F"/>
    <w:rsid w:val="0086396D"/>
    <w:rsid w:val="00891785"/>
    <w:rsid w:val="008932FD"/>
    <w:rsid w:val="008B41DA"/>
    <w:rsid w:val="008C6B2B"/>
    <w:rsid w:val="008D0A4D"/>
    <w:rsid w:val="008F6E58"/>
    <w:rsid w:val="00943460"/>
    <w:rsid w:val="00971A83"/>
    <w:rsid w:val="009877A5"/>
    <w:rsid w:val="009A20E8"/>
    <w:rsid w:val="009A2147"/>
    <w:rsid w:val="009B707A"/>
    <w:rsid w:val="009E124F"/>
    <w:rsid w:val="009E71E0"/>
    <w:rsid w:val="009F5F1D"/>
    <w:rsid w:val="00A23653"/>
    <w:rsid w:val="00A33539"/>
    <w:rsid w:val="00A43EEE"/>
    <w:rsid w:val="00A6667A"/>
    <w:rsid w:val="00AB1796"/>
    <w:rsid w:val="00AD352E"/>
    <w:rsid w:val="00B01929"/>
    <w:rsid w:val="00B11A42"/>
    <w:rsid w:val="00B14377"/>
    <w:rsid w:val="00B17258"/>
    <w:rsid w:val="00B27D9B"/>
    <w:rsid w:val="00B4085C"/>
    <w:rsid w:val="00B41F67"/>
    <w:rsid w:val="00B42BC2"/>
    <w:rsid w:val="00B6622B"/>
    <w:rsid w:val="00B72612"/>
    <w:rsid w:val="00BB7626"/>
    <w:rsid w:val="00BC0992"/>
    <w:rsid w:val="00BC79A5"/>
    <w:rsid w:val="00BD23D7"/>
    <w:rsid w:val="00BF1586"/>
    <w:rsid w:val="00C03FC7"/>
    <w:rsid w:val="00C174BD"/>
    <w:rsid w:val="00C174DD"/>
    <w:rsid w:val="00C3583D"/>
    <w:rsid w:val="00C54857"/>
    <w:rsid w:val="00CF329B"/>
    <w:rsid w:val="00D1445C"/>
    <w:rsid w:val="00D168B4"/>
    <w:rsid w:val="00D22A92"/>
    <w:rsid w:val="00D546F3"/>
    <w:rsid w:val="00D72DC7"/>
    <w:rsid w:val="00D92611"/>
    <w:rsid w:val="00DF2686"/>
    <w:rsid w:val="00DF4171"/>
    <w:rsid w:val="00E106C1"/>
    <w:rsid w:val="00E279E7"/>
    <w:rsid w:val="00E309B4"/>
    <w:rsid w:val="00E32262"/>
    <w:rsid w:val="00E361CC"/>
    <w:rsid w:val="00E54A0C"/>
    <w:rsid w:val="00EB649E"/>
    <w:rsid w:val="00EC19B0"/>
    <w:rsid w:val="00EC368B"/>
    <w:rsid w:val="00F0476D"/>
    <w:rsid w:val="00F228E1"/>
    <w:rsid w:val="00F35011"/>
    <w:rsid w:val="00F41AFF"/>
    <w:rsid w:val="00F5512D"/>
    <w:rsid w:val="00F75D18"/>
    <w:rsid w:val="00FC1B4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87EF8"/>
  <w15:docId w15:val="{BB75EC4B-B7A4-49C6-8525-CC9A66AB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semiHidden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1">
    <w:name w:val="확인되지 않은 멘션1"/>
    <w:basedOn w:val="a0"/>
    <w:uiPriority w:val="99"/>
    <w:semiHidden/>
    <w:unhideWhenUsed/>
    <w:rsid w:val="001A3886"/>
    <w:rPr>
      <w:color w:val="605E5C"/>
      <w:shd w:val="clear" w:color="auto" w:fill="E1DFDD"/>
    </w:rPr>
  </w:style>
  <w:style w:type="paragraph" w:styleId="ac">
    <w:name w:val="annotation subject"/>
    <w:basedOn w:val="a6"/>
    <w:next w:val="a6"/>
    <w:link w:val="Char3"/>
    <w:uiPriority w:val="99"/>
    <w:semiHidden/>
    <w:unhideWhenUsed/>
    <w:rsid w:val="005B698B"/>
    <w:rPr>
      <w:b/>
      <w:bCs/>
      <w:sz w:val="22"/>
      <w:szCs w:val="22"/>
    </w:rPr>
  </w:style>
  <w:style w:type="character" w:customStyle="1" w:styleId="Char3">
    <w:name w:val="메모 주제 Char"/>
    <w:basedOn w:val="Char"/>
    <w:link w:val="ac"/>
    <w:uiPriority w:val="99"/>
    <w:semiHidden/>
    <w:rsid w:val="005B698B"/>
    <w:rPr>
      <w:b/>
      <w:bCs/>
      <w:sz w:val="22"/>
      <w:szCs w:val="22"/>
      <w:lang w:val="de-CH" w:eastAsia="en-US"/>
    </w:rPr>
  </w:style>
  <w:style w:type="paragraph" w:styleId="ad">
    <w:name w:val="Balloon Text"/>
    <w:basedOn w:val="a"/>
    <w:link w:val="Char4"/>
    <w:uiPriority w:val="99"/>
    <w:semiHidden/>
    <w:unhideWhenUsed/>
    <w:rsid w:val="005B6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5B698B"/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character" w:customStyle="1" w:styleId="2">
    <w:name w:val="확인되지 않은 멘션2"/>
    <w:basedOn w:val="a0"/>
    <w:uiPriority w:val="99"/>
    <w:semiHidden/>
    <w:unhideWhenUsed/>
    <w:rsid w:val="0086396D"/>
    <w:rPr>
      <w:color w:val="605E5C"/>
      <w:shd w:val="clear" w:color="auto" w:fill="E1DFDD"/>
    </w:rPr>
  </w:style>
  <w:style w:type="table" w:styleId="ae">
    <w:name w:val="Table Grid"/>
    <w:basedOn w:val="a1"/>
    <w:uiPriority w:val="59"/>
    <w:unhideWhenUsed/>
    <w:rsid w:val="00C5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3-0735-5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3-0735-54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BE82-C6B3-43F2-B31B-33503307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2460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miyoung park</cp:lastModifiedBy>
  <cp:revision>5</cp:revision>
  <dcterms:created xsi:type="dcterms:W3CDTF">2022-04-29T00:57:00Z</dcterms:created>
  <dcterms:modified xsi:type="dcterms:W3CDTF">2022-04-29T03:36:00Z</dcterms:modified>
</cp:coreProperties>
</file>